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63c2" w14:textId="d526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401 "О бюджете сельского округа Жанарык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508. Зарегистрировано Департаментом юстиции Кызылординской области 15 октября 2020 года № 7743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Жанарык на 2020-2022 годы" (зарегистрирован в Реестре государственной регистрации нормативных правовых актов за номером 7196, опубликовано в эталонном контрольном банке нормативных правовых актов Республики Казахстан от 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111 248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1 281тысяч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109 967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248 216,4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134 647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2319,6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248 216,4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