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6629" w14:textId="dda6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Суттикудык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609. Зарегистрировано Департаментом юстиции Кызылординской области 8 января 2021 года № 8123.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Суттикудык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62 145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3 211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58 884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62 633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2021 год, передаваемый из районного бюджета в бюджет сельского округа 41 681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Суттикудык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22 862,9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22 862,9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609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Суттикудык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609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Суттикудык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