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fa03d" w14:textId="12fa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Томенарык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611. Зарегистрировано Департаментом юстиции Кызылординской области 8 января 2021 года № 8126.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Томенарык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206 294,4 тысяч тенге, в том числе:</w:t>
      </w:r>
    </w:p>
    <w:bookmarkEnd w:id="2"/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4 933 тысяч тенге;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220 тысяч тенге;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201 141,4 тысяч тенге;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208 521,1 тысяч тенге;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- 2 226,7 тысяч тенге;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2 226,7 тысяч тенге:</w:t>
      </w:r>
    </w:p>
    <w:bookmarkEnd w:id="15"/>
    <w:bookmarkStart w:name="z5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кредитные расписки – 0;</w:t>
      </w:r>
    </w:p>
    <w:bookmarkEnd w:id="16"/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– 0;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2226,7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Объем субвенций за 2021 год, передаваемый из районного бюджета в бюджет сельского округа 64 111 тысяч тенге.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611</w:t>
            </w:r>
          </w:p>
        </w:tc>
      </w:tr>
    </w:tbl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2021 год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206 294,4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201 141,4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органов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на улицах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611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611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