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0fcf" w14:textId="b590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21 января 2020 года № 6. Зарегистрировано Департаментом юстиции Кызылординской области 21 января 2020 года № 7219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Законом Республики Казахстан от 6 апреля 2016 года "О занятости населения" акимат Сырдарьинского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Сырдарьинского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Сырдарьинского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 Сырдарьинского района от 21 января 2020 года № 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на 2020 год (от численности рабочих мест, без учета рабочих мест на тяжелых работах, работах с вредными, опасными условиями труда)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486"/>
        <w:gridCol w:w="1341"/>
        <w:gridCol w:w="3263"/>
        <w:gridCol w:w="1346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для инвалидов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№137" Сырдарьинского районного отдела образования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№126" Сырдарьинского районного отдела образования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№132 имени Т.Айтбаева" Сырдарьинского районного отдела образования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№131 имени Талгата Козыбаева" Сырдарьинского районного отдела образования 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№44" Сырдарьинского районного отдела образования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№210 имени О.Абилпаттаева" Сырдарьинского районного отдела образования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№36 имени Абильды Тажибаева" Сырдарьинского районного отдела образования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№37" Сырдарьинского районного отдела образования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