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3b45" w14:textId="abf3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 и норм их предельной заполняемости, требований к материально-техническому и организационному обеспечению специализированных мест, а также границ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24 июня 2020 года № 414. Зарегистрировано Департаментом юстиции Кызылординской области 29 июня 2020 года № 7550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Закона Республики Казахстан от 25 мая 2020 года "О порядке организации и проведения мирных собраний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Сырдарьинского районного маслихата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мирных собраний, митингов, шествий, пикетов и демонстраций на территории Сырдарьинского района" (зарегистрировано в Реестре государственной регистрации нормативных правовых актов за номером 5380, опубликовано в районной газете "Тіршілік тынысы" от 12 марта 2016 года №19 и 21 апреля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414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Специализированные места для организации и проведения мирных собраний и нормы их предельной заполняемости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и нормы их предельной заполняемости на территории Сырдарьинского района: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организации и проведения собраний, митингов: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парк, расположенный по улице Бухарбай батыра в поселке Теренозек, норма предельной заполняемости – 300 человек;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правая часть площади "Тағзым", расположенная по улице Амангельды в поселке Теренозек, норма предельной заполняемости – 200 человек.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Айдарлы, площадь "Тағзым", расположенная по улице М.Ауэзова, норма предельной заполняемости - 30 человек;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Жетиколь, "Центральный парк", расположенный по улице А.Кунанбаева, норма предельной заполняемости - 50 человек;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Амангельди, площадь "Тағзым", расположенная по улице А.Агайдарова, норма предельной заполняемости - 30 человек;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Бесарык, "Центральная аллея", расположенная по улице М.Ауезова, норма предельной заполняемости - 50 человек;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Когалыколь, площадь перед офисом товаришества с ограниченной ответственностью "Жамбыл 2030", расположенная по улице С.Майканова, норма предельной заполняемости - 50 человек;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Ширкейли, площадь "Тағзым", расположенная по улице Ж.Куттыбаева, норма предельной заполняемости - 30 человек;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Н.Ильясова, переулок расположенный на пересечении улиц Д.Кунаева и Н.Ильясова, норма предельной заполняемости - 50 человек;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Шаган, площадь "Тағзым", расположенная по улице Есет би, норма предельной заполняемости - 100 человек;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Инкардария, площадь "Тағзым", расположенная по улице Казыбек би, норма предельной заполняемости - 50 человек;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Акжарма, "Аллея молодежи", расположенная по улице Садык ахун, норма предельной заполняемости - 50 человек;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С. Сейфуллин, "Скверь", расположенный по улице И.Аханова, норма предельной заполняемости - 30 человек;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А.Токмаганбетов, площадь "Демалыс", расположенная по улице А.Кунанбаева, норма предельной заполняемости - 70 человек;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Калжана ахун, площадь "Тағзым", расположенная по улице А.Кунанбаева, норма предельной заполняемости - 30 человек;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организации и проведения демонстраций, шествий: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Ж.Куттыбаева (от пересечения с улиц Амангельды Иманова и Ж.Куттыбаева до канала Майжарма) норма предельной заполняемости - 300 человек.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участников мирных собраний не должны превышать нормы предельной заполняемости специализированных мест для организации и проведения мирных собраний.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проведение мирных собраний в иных местах, за исключением пикетирования.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Проведение пикетирования запрещается в местах массовых захоронений, на объектах железнодорожного, водного, воздушного и автомобильного транспорта и прилегающих к ним территориях, на территориях, прилегающих к организациям, обеспечивающим обороноспособность, безопасность государства и жизнедеятельность населения, на территориях, прилегающих к резиденциям Президента Республики Казахстан, Первого Президента Республики Казахстан – Елбасы, на территориях, прилегающих </w:t>
      </w:r>
      <w:r>
        <w:rPr>
          <w:rFonts w:ascii="Times New Roman"/>
          <w:b w:val="false"/>
          <w:i w:val="false"/>
          <w:color w:val="000000"/>
          <w:sz w:val="28"/>
        </w:rPr>
        <w:t>к опасным производственным объектам и иным объектам, эксплуатация которых требует соблюдения специальных правил техники безопасности,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 для организации и проведения мирных собраний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не могут начинаться ранее 9 часов и заканчиваться позднее 20 часов по местному времени в день проведения мирных собраний. Продолжительность пикетирования не должна превышать 2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акиматом Сырдарьинского района исходя из времени получения им соответствующего уведомления или заявления от организатора мирных собраний.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Организаторыи участники мирных собраний на специализированных местах для организации и проведения мирных собраний должны соблюдать чистоту и поддерживать порядок, не допускать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пунктов, а также обязанности,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25 мая 2020 года "О порядке организации и проведения мирных собраний в Республике Казахстан" (далее - Закон).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Органы внутренних дел в пределах своей компетенции обеспечивают при проведении мирных собраний защиту жизни, здоровья, прав и свобод человека и гражданина от противоправных посягательств, охрану общественного порядка, регулирование дорожного движения, пожарную безопасность, пресечение массовых беспорядков и групповых неповиновений.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Организации здравоохранения в пределах своей компетенции осуществляет при проведении мирных собраний прием больных и оказание медицинской помощи.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Организатору и участникам мирных собраний запрещаются следующие действия: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призывать к нарушению Конституции Республики Казахстан, законов и иных нормативных правовых актов Республики Казахстан, массовым беспорядкам, разжиганию социальной, расовой, национальной, религиозной, сословной и родовой розни, пропагандировать или публично призывать к захвату или удержанию власти, насильственному изменению конституционного строя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совершать действия, которые создают помехи для бесперебойного функционирования транспорта, объектов инфраструктуры, сохранности зеленых насаждений и малых архитектурных форм, иного имущества, а также препятствуют свободному передвижению граждан, не участвующих в мирных собраниях;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препятствовать деятельности государственных органов, организаций, должностных лиц при выполнении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обеспечению общественной безопасности при проведении мирных собраний;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иметь при себе холодное, огнестрельное и иное оружие, а также специально подготовленные или приспособленные предметы (вещества, изделия),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заниматься распространением и (или) потреблением алкогольной продукции, наркотических средств, психотропных веществ, их аналогов, а также находиться в состоянии алкогольного, наркотического и (или) токсикоманического опьянения;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использовать предметы одежды и (или) иные средства, препятствующие распознаванию лица, за исключением средств индивидуальной защиты, направленных на охрану здоровья;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и другие противоправные действия, за совершение которых предусмотрена установленная действующим законодательством ответственность.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Основаниями для прекращения мирных собраний являются: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жизни и здоровью граждан, общественному порядку и (или) общественной безопасности, причинение ущерба имуществу, в том числе в результате превышения нормы предельной заполняемости специализированного места для организации и проведения мирных собраний;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разжигание социальной, расовой, национальной, религиозной, сословной и родовой розни, призывы к насильственному свержению конституционного строя Республики Казахстан, посягательству на территориальную целостность Республики Казахстан, а также нарушение других положений Конституции Республики Казахстан, законов и иных нормативных правовых актов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формы проведения мирных собраний;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наступление случаев, указанных в пункте 3 статьи 17 Закона;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организатора от проведения мирного собрания;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истечение времени проведения мирного собрания.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акимата Сырдарьинского района в случае принятия решения о прекращении мирных собраний требует от организатора либо участников мирных собраний добровольно прекратить мирные собрания и устанавливает время для выполнения требования о прекращении мирных собраний.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требования о прекращении мирных собраний сотрудники органов внутренних дел принимают необходимые меры по принудительному прекращению мирных собраний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Решения и действия (бездействие) государственных органов, акимата Сырдарьинского района их должностных лиц могут быть обжалованы в порядке, установленном законами Республики Казахстан.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Специализированные места для организации и проведения мирных собраний по возможности должны быть обеспечены установками наружного электрического освещения, точками подключения к электрическим сетям, урнами для мусора, системами видеонаблюдения подключенных к Центрам оперативного управления органов внутренних дел, а также, благоустроенными территориями в соответствии с нормативами в области архитектуры, градостроительства и строительства.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Законом и иными законами Республики Казахстан не установлено иное.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Запрещается финансирование организации и проведение мирных собраний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юридическим лицом, деятельность которого приостановлена или запрещена в установленном законом Республики Казахстан порядке, иностранцами, лицами без гражданства и иностранными юридическими лицами.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Запрещается установление юрт, палаток, иных сооружений в специализированных местах для организации и проведения мирных собраний без согласия акимата Сырдарьинского района.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Границы прилегающих территорий, в которых запрещено проведение пикетирования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Определить следующие границы прилегающих территорий, в которых запрещено проведение пикетирования: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400 метрах от границы территории, прилегающей к месту массовых захоронений;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400 метрах от границы территории, прилегающей к объекту железнодорожного, водного, воздушного и автомобильного транспорта;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400 метрах от границ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400 метрах от границ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 400 метрах от границы территории, прилегающей к магистральным железнодорожным сетям, магистральным трубопроводам, национальной электрической сети, магистральным линиям связи. 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