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b673" w14:textId="d4cb6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Сырдарьинского районного маслихата от 27 декабря 2019 года №369 "О бюджете сельского округа Когалыколь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16 сентября 2020 года № 426. Зарегистрировано Департаментом юстиции Кызылординской области 21 сентября 2020 года № 7656.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Сырдарьинский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Сырдарьинского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Когалыколь на 2020-2022 годы" (зарегистрировано в Реестре государственной регистрации нормативных правовых актов за номером 7085, опубликовано в эталонном контрольном банке нормативных правовых актов Республики Казахстан 9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Когалыколь на 2020 – 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138 061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8934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129 127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141 454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бюджета) – - 3393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3393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3393 тысяч тенге".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 и подлежит официальному опубликованию.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Сырдарьинского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Ералиев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Сырдарьинского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Әжікенов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2020 года № 426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 369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Когалыколь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