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5eda" w14:textId="f6e5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№372 "О бюджете сельского округа Шаган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16 сентября 2020 года № 429. Зарегистрировано Департаментом юстиции Кызылординской области 21 сентября 2020 года № 7657.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Шаган на 2020-2022 годы" (зарегистрировано в Реестре государственной регистрации нормативных правовых актов за номером 7082,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Шаган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214793,4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2735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53 тысяч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212005,4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217395,4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-2602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–2602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2602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372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