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455d9" w14:textId="22455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Сырдарьинского районного маслихата от 27 декабря 2019 года № 374 "О бюджете сельского округа Сакен Сейфуллина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17 ноября 2020 года № 449. Зарегистрировано Департаментом юстиции Кызылординской области 20 ноября 2020 года № 7792.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Сырдарьинского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374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Сакен Сейфуллина 2020-2022 годы" (зарегистрировано в Реестре государственной регистрации нормативных правовых актов за номером 7078, опубликовано в эталонном контрольном банке нормативных правовых актов Республики Казахстан 08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Сакен Сейфуллина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114008,2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2103 тысяч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111865,2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114008,2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бюджета)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0". 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Сырдарьинского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Ералиев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секретаря Сырдарьинского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Каюпов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2020 года № 449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374</w:t>
            </w:r>
          </w:p>
        </w:tc>
      </w:tr>
    </w:tbl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Сакен Сейфуллина на 2020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Неналоговое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111865,2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111865,2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111865,2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текущие\ трпансферты из нижестоящего бюджета на компенсацию потерь выщестоящего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