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7f24" w14:textId="b137f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27 декабря 2019 года № 369 "О бюджете сельского округа Когалыколь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17 ноября 2020 года № 444. Зарегистрировано Департаментом юстиции Кызылординской области 20 ноября 2020 года № 7800.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Когалыколь на 2020-2022 годы" (зарегистрировано в Реестре государственной регистрации нормативных правовых актов за номером 7085,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Когалыколь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142875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133941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146268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- 3393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3393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3393тысяч тенге".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2020 года № 444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369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28191,3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27752,7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учреждении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74779,2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