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ec6b" w14:textId="9c2e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Сырдарьинского районного маслихата от 22 декабря 2017 года №163 "Об определении порядка и размера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25 декабря 2020 года № 470. Зарегистрировано Департаментом юстиции Кызылординской области 30 декабря 2020 года № 8009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24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613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изменении и дополнения, в некоторые решения Правительства Республики Казахстан" и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и размера оказания жилищной помощи" (зарегистрировано в Реестре государственной регистрации нормативных правовых актов Республики Казахстан за номером 6131, опубликовано в эталонном контрольном банке нормативных правовых актов Республики Казахстан 24 января 2018) года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маслихата, секратарь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163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порядок и размер оказания жилищной помощи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потребления коммунальных услуг и услуг связи в части увеличения абонентской платы за телефон, подключенный к сети телекоммуникаций;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жилищной помощи осуществляется коммунальным государственным учреждением "Сырдарьинским районным отделом занятости, социальных программ и регистрации актов гражданского состояния" (далее - уполномоченный орган).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заявлений и выдача результатов оказания государственной услуги осуществляются через отдел Сырдарьинского района филиала некоммерческого акционерного общества "Государственная корпорация "Правительство для граждан" по Кызылординской области (далее - Отдел) и веб-портал "электронного правительства" www.egov.kz (далее – портал).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Малообеспеченная семья (гражданин) (либо его представитель по нотариально заверенной доверенности) вправе обратиться в Отдел или на портал за назначением жилищной помощи один раз в квартал.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Отдела либо через портал составляет восемь рабочих дней.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малообеспеченная семья (гражданин) (либо его представитель по нотариально заверенной доверенности) обращается в Отдел и/или посредством портала с предоставлением следующих документов: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При приеме документов через Отдел услугополучателю выдается расписка о приеме соответствующих документов.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В случае представления неполного пакета документов, предусмотренного пунктом 5 настоящего Порядка, работник Отдела выдает расписку об отказе в приеме документов.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В случае обращения через портал,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Отдел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портала либо Отделом.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Отдел или "личный кабинет" в виде электронного документа.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порядке, установленным действующим законодательством и жилищная помощь назначается с месяца подачи заявления на текущий квартал.</w:t>
      </w:r>
    </w:p>
    <w:bookmarkEnd w:id="34"/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в пределах установленных норм устанавливается в размере 7 (семь) процентов, от совокупного дохода малообеспеченной семьи (гражданина).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действующим законодательством.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малообеспеченным семьям (гражданам) производится в соответствии c нижеследующими нормами потребления: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140 киловатт;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– 210 киловатт;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4-х человек – 10 килограмм;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4 и более человека – 20 килограмм;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(уголь) на отопительный сезон: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человек в месяц – 0,5 тонн;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3 и более человека в месяц – 1 тонна;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жилья ежемесячно: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– 31 квадратный метр;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теплоснабжение ежемесячно: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18 квадратных метров;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людей – 31 квадратный метр;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вывоз бытовых отходов – ежемесячно на каждого человека по тарифу;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услуги канализации – ежемесячно на каждого человека по тарифу;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части увеличения арендной платы за пользование жилищем;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нормы платы потребления и тарифы коммунальных услуг предоставляют поставщики услуг.</w:t>
      </w:r>
    </w:p>
    <w:bookmarkEnd w:id="59"/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порядок выплаты жилищной помощи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