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f88d" w14:textId="717f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Аcкара Токмаганбетова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31 декабря 2020 года № 482. Зарегистрировано Департаментом юстиции Кызылординской области 6 января 2021 года № 8070.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Аскара Токмаганбетова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56851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2046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45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54760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57463,4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- 612,4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612,4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612,4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Сырдарьинского районного маслихата Кызылординской области от 03.03.2021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сельского округа Аскара Токмаганбетова в сумме 52336 тысяч тенге.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 и подлежит официальному опубликованию.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маслихата, секратарь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Аскара Токмаганбетова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03.03.2021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482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Аскара Токмаганбетова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482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Аскара Токмаганбетова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