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153f" w14:textId="fd81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28 февраля 2020 года № 587. Зарегистрировано Департаментом юстиции Кызылординской области 5 марта 2020 года № 7269.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Шиелийского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Шиелийского района от 28 февраля 2020 года № 587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на 2020 год (от численности рабочих мест, без учета рабочих мест на тяжелых работах, работах с вредными, опасными условиями труда)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852"/>
        <w:gridCol w:w="1660"/>
        <w:gridCol w:w="2974"/>
        <w:gridCol w:w="2027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(%)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"Средняя школа №158"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"Школа-лицей №47 имени М.В.Ломоносова"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"Школа-лицей №48 имени А.Конратбаева"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Шиелийского района по обслуживанию населения филиала некоммерческого акционерного общества "Государственная корпорация Правительство для граждан" по Кызылординской области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