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a6446" w14:textId="f1a64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родительской платы по Шиелийскому району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Шиелийского района Кызылординской области от 5 марта 2020 года № 5. Зарегистрировано Департаментом юстиции Кызылординской области 6 марта 2020 года № 7271.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Шиелийского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размера родительской платы по Шиелийскому району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Шиелийского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Шиелийского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Шиелийского района от 5 марта 2020 года №5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государственного образовательного заказа на дошкольное воспитание и обучение, размер родительской платы по Шиелийскому району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Административно-территориальное расположение организаций дошкольного воспитания и обучения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образовательный заказ дошкольное воспитание и обучение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воспитанников организаций дошкольного воспитания и обучения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сад-ясли "Думан"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сад-ясли "Самат и 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сад-ясли "Актоты"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сад-ясли "Ағыбай"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сад-ясли "Алина"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сад-ясли "Айгөлек"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Ирколь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сад-ясли "Гүлсезім СД"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сад-ясли Раяна"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Гигант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сад-ясли "Куаныш"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сад-ясли "Сәлем"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Енбекши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"Частный детский сад-ясли "Сымбат"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сад-ясли "Жансая и 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сад-ясли "Ақерке и 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Ортакшыл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"Ерасыл балабақша бөбекжайы"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сад-ясли "Шамшырақ"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сад-ясли "Бекарыс"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товарищество с ограниченной ответственностью "частный детский сад- ясли "Алина"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сад-ясли "Ботақан"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сад-ясли "Тамаша"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сад-ясли "Үш -батыр"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товарищество с ограниченной ответственностью частный детский сад-ясли "Үшбатыр-1"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Сулутобе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 "Сәпи ата"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сад-ясли "Мұстафа"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Гигант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"Частный детский сад-ясли "Нұртілек"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Алмалы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сад-ясли "Рахым"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сад-ясли "Ер Төстік"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сад-ясли "Байғали"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учреждение"Детский сад-ясли "БекАру-2"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Байгекум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сад-ясли "Айдана"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Майлытогай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сад-ясли "Айжан"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сад-ясли "Ақбөпе"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Талаптан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сад-ясли "Асылым"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Гигант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сад-ясли "Жанерке и 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 "Әсел"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сад-ясли "Жадыра"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Талаптан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сад-ясли "Жадыра-2"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Кердели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ясли-детский сад Бал-Шырын"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 ясли "Алижан-А"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сад-ясли "Ғаламат"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 ясли Ай-Ару"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 ясли Кәмшат"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сад-ясли "Нұр-Жания"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Сулутобе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 ясли "Биболат"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Акмая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 ясли "Аймира"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товарищество с ограниченной ответственностью "Частный детский сад- ясли "Аймира"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 ясли "Дарын"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Ирколь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 ясли "Ай-Бек"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Ақтілек"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Жуантобе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"Жансая 1"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Бестам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сад-ясли "Аружан"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Алмалы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 ясли "Бақ-берсін"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сад-ясли "Береке"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Теликоль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"Частный детский сад "Бейбарыс"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 сад "Жауқазын"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 ясли "Ясмин"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 "Жанель"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окург Жиделиарык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товарищество с ограниченной ответственностью частный детский сад "Жанель"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Когалы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сад-ясли "Айбек"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 ясли "Райана"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 Бегайна"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Енбекши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сад-ясли "Әділжан"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сад-ясли "Айсұлу-Ұ"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 "Әділет"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 "Асқар"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сад-ясли "Абылай"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Жанатурмыс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сад-ясли "Шұғыла"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товарищества с ограниченной ответственностью "Детский сад-ясли" Шұғыла-2"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сад-ясли "Үміт"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сад-ясли "РИЗА"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Каргалы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сад-ясли "Балжан-ай"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сад-ясли "Аяулым"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сад-ясли Балапан"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сад-ясли "Күншуақ"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сад-ясли "Ақсерен"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Тонкерис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товарищества с ограниченной ответственностью "Частный детский сад-ясли "Дарын"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34396,68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№2 Балбобек" Шиелийского районного отдела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Жадыра" Шиелийского районного отдела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Айналайын" Шиелийского районного отдела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Каусар" Шиелийского районного отдела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Аккайын №1" Шиелийского районного отдела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№9 Жансая" Шиелийского районного отдела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"Санаторный ясли-сад Шугыла №4" Шиелийского районного отдела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Тонкерис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"Акбота" аппарата акима сельского округа Тонкерис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Сулутобе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предприятие"Ясли-сад Раушан" аппарата акима сельского округа Сулутобе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Тартогай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Кулагер" аппарата акима сельского округа Тартогай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Талаптан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Мурагер" аппарата акима сельского округа Талаптан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Кердели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"Карлыгаш" аппарата акима сельского округа Кердели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Жуантобе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"Балауса" аппарата акима сельского округа Жуантобе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Байгекум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Асем" аппарата акима сельского округа Байгакум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Ирколь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"Балдырган" аппарата акима сельского округа Ирколь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Жолек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Жолек" аппарата акима сельского округа Жолек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Теликоль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Акбесик" аппарата акима сельского округа Теликоль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Енбекши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Нур-Бобек" аппарата акима сельского округа Енбекши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