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9c57" w14:textId="2e29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Шиелийского районного маслихата от 29 октября 2018 года №30/3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17 марта 2020 года № 51/3. Зарегистрировано Департаментом юстиции Кызылординской области 19 марта 2020 года № 7327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“О правовых актах”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номером 6506, опубликовано 19 ноября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помощи, утвержденных указанным решением,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