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e426d" w14:textId="11e42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Шиелийского районного маслихата от 27 декабря 2019 года № 49/21 "О бюджете сельского округа Когалы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14 августа 2020 года № 58/11. Зарегистрировано Департаментом юстиции Кызылординской области 18 августа 2020 года № 7586.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Шиелийского районного маслихата от 27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49/21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Когалы на 2020-2022 годы" (зарегистрировано в Реестре государственной регистрации нормативных правовых актов за номером 7077, опубликовано в эталонном контрольном банке нормативных правовых актов Республики Казахстан от 8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Когалы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–55 146 тысяч тенге, в том числе: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- 911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–54 235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–55 146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- 0;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- 0;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- 0; 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 и подлежит официальному опубликованию. 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Шәукебаев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Сыздық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Шиелийcкого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августа 2020 года № 58/11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2019 года №49/21</w:t>
            </w:r>
          </w:p>
        </w:tc>
      </w:tr>
    </w:tbl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Когалы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коммуникаций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городах районного значения, селах, поселках, сельских округах капитальный и средний ремонт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