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e4fd8" w14:textId="36e4f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 49/13 "О бюджете сельского округа Талаптан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6 октября 2020 года № 60/13. Зарегистрировано Департаментом юстиции Кызылординской области 12 октября 2020 года № 7707.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Талаптан на 2020-2022 годы" (зарегистрировано в Реестре государственной регистрации нормативных правовых актов за номером 7101, опубликовано в эталонном контрольном банке нормативных правовых актов Республики Казахстан от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Талаптан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158 421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155 371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160 224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- 1803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- 1803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- 1803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2020 года № 60/13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49/13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Талаптан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