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27b45" w14:textId="8f27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Иркульского сельского округа Шиелийского района Кызылординской области от 3 июня 2020 года № 44. Зарегистрировано Департаментом юстиции Кызылординской области 3 июня 2020 года № 7505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заключением Областной ономастической комиссии № 3 от 10 декабря 2019 года, аким сельского округа Иркуль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следующим улицам села И.Жахаев сельского округа Иркуль: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новой улице имя "Ибрагим Шохаев";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новой улице имя "Сыздық Төребаев";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 Ирколь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Монтаев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