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ea53" w14:textId="da7e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27 января 2020 года № 6 "Об установлении карантина и ограничительных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февраля 2020 года № 16. Зарегистрировано Департаментом юстиции Мангистауской области 12 февраля 2020 года № 4131. Утратило силу постановлением акимата Мангистауской области от 22 апреля 2020 года № 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22.04.2020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руководителя государственного учреждения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от 31 января 2020 года № 01-19/94,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карантина и ограничительных мероприятий" (зарегистрировано в Реестре государственной регистрации нормативных правовых актов за № 4123, опубликовано 29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карантина";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производственная база № 59 жителя села Акшукур Тупкараганского района Шамбилова У;";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7), 8), 9), 10), 11) следующего содержания: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подворье О. Тогаева в зимовке "Суршокы" села Кызылозен Тупкараганского района;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подворье К. Тлепова в зимовке "Кошанай" города Форт-Шевченко Тупкараганского района;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подворье А. Таласбаевой в зимовке "Канга" села Кызылозен Тупкараганского района;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крестьянское хозяйство "Азамат" К. Мадиева в зимовке "Узынкудык" села Акшукур Тупкараганского района;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подворье Н. Аралова в зимовке "Кезкора" села Акшукур Тупкараганского района;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подворье К. Косжанова в зимовке "Узынкудык" села Акшукур Тупкараганского района;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производственная база № 100 жителя села Акшукур Тупкараганского района Е. Алиева.";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ветеринарии Мангистауской области" (Хамиев Ш.)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Качакова Б.А.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