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9f53" w14:textId="92c9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областного маслихата от 28 февраля 2018 года № 16/200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февраля 2020 года № 33/410. Зарегистрировано Департаментом юстиции Мангистауской области 16 марта 2020 года № 4146. Утратило силу решением Мангистауского областного маслихата от 27 сентября 2023 года № 5/48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5/48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содержания и защиты зеленых насаждений, правил благоустройства территорий городов и населенных пунктов" (зарегистрирован в Реестре государственной регистрации нормативных правовых актов за № 10886)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28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16/200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 (зарегистрировано в Реестре государственной регистрации нормативных правовых актов за № 3546, опубликовано 2 апреля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решения на государственном языке внесено изменение, текст на русском языке не изменяется;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Мангистауской области: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вырубка деревьев – работа по вырубке деревьев, осуществляемая по разрешению уполномоченного органа в соответствии с пунктом 159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27) нового содержания: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Законом о разрешениях.";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3 изложить в новой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Вырубка, санитарная вырубка деревьев";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Вырубка деревьев осуществляется в случаях: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Вырубка деревьев на землях общего пользования производится организациями, обслуживающими данный земельный участок по разрешению уполномоченного органа.";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Вырубка деревьев осуществляется по разрешению уполномоченного органа в соответствии с Законом о разрешениях, при предоставлении гарантийного письма от физических и юридических лиц о компенсационной посадке взамен вырубленных деревьев.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соответствии с материалами инвентаризации и лесопатологического обследования зеленых насаждений, деревья подлежащие пересадке пересаживаются на участки указанные уполномоченным органом в разрешительных документах на вырубку деревьев.";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Мангистауской области: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места общего пользования – это территории, объекты, которые доступны или открыты для населения;";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коммунального назначения", утвержденных приказом Министра национальной экономики Республики Казахстан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10796) и </w:t>
      </w:r>
      <w:r>
        <w:rPr>
          <w:rFonts w:ascii="Times New Roman"/>
          <w:b w:val="false"/>
          <w:i w:val="false"/>
          <w:color w:val="000000"/>
          <w:sz w:val="28"/>
        </w:rPr>
        <w:t>пунктов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Министра здравоохранения Республики Казахстан от 23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17242).";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Мангистаукого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Мангистауского областного маслихата по социальным вопросам и вопросам законности и правопорядка (Мендибаев А.М.).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