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0cbc" w14:textId="2930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дивидендов (доходов) акционерных обществ и товариществ с ограниченной ответственностью, находящихся в областной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23 апреля 2020 года № 70. Зарегистрировано Департаментом юстиции Мангистауской области 29 апреля 2020 года № 4201.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 января 2001 года "</w:t>
      </w:r>
      <w:r>
        <w:rPr>
          <w:rFonts w:ascii="Times New Roman"/>
          <w:b w:val="false"/>
          <w:i w:val="false"/>
          <w:color w:val="000000"/>
          <w:sz w:val="28"/>
        </w:rPr>
        <w:t>О 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Мангистауской области 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Установить размер дивидендов (доходов) акционерных обществ и товариществ с ограниченной ответственностью со 100 (сто) процентным государственным пакетом акций (доля участия в уставном капитале), находящихся в областной коммунальной собственности, в размере не менее 70 (семьдесят) процентов от суммы чистого дохода, отраженного в консолидированной годовой финансовой отчетности, а в случае отсутствия дочерней организации (дочерних организаций), в неконсолидированной годовой финансовой отчетности.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Мангистауской области от 06.02.2023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финансов Мангистауской области" (Нсанбаева Т.М.) обеспечить государственную регистрацию настоящего постановления в органах юстиции, размещение на интернет-ресурсе акимата Мангистауской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Мангистауской области Краубаева А.С.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