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65b7" w14:textId="b606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Мангистауского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29 мая 2020 года № 36/437. Зарегистрировано Департаментом юстиции Мангистауской области 2 июня 2020 года № 4225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Мангистауского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Мангистаукого областного маслихата" (руководитель аппарата Дауылбаев А.К.) обеспечить государственную регистрацию настоящего решения в органах юстиции, размещение на интернет-ресурсе Мангистауского областного маслихата.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 № 36/437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Мангистауского областного маслихата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Мангистауского областного маслихата от 13 декабря 2010 года </w:t>
      </w:r>
      <w:r>
        <w:rPr>
          <w:rFonts w:ascii="Times New Roman"/>
          <w:b w:val="false"/>
          <w:i w:val="false"/>
          <w:color w:val="000000"/>
          <w:sz w:val="28"/>
        </w:rPr>
        <w:t>№ 29/334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охранных зонах, зонах регулирования застройки и зонах охраняемого природного ландшафта памятников истории и культуры" (зарегистрировано в Реестре государственной регистрации нормативных правовых актов за № 2094, опубликовано 20 января 2011 года в информационно-правовой системе "Әділет").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Мангистауского областного маслихата от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21/316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границах охранных зон, зон регулирования застройки и зон охраняемого природного ландшафта памятников истории и культуры" (зарегистрировано в Реестре государственной регистрации нормативных правовых актов за № 2591, опубликовано в газете "Огни Мангистау" от 31 января 2015 года).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Мангистауского областного маслихата от 24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2/19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границах охранных зон, зон регулирования застройки и зон охраняемого природного ландшафта объектов историко-культурного наследия" (зарегистрировано в Реестре государственной регистрации нормативных правовых актов за № 3074, опубликовано 8 июля 2016 года в информационно-правовой системе "Әділет").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Мангистауского областного маслихата от 30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19/230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границах охранных зон, зон регулирования застройки и зон охраняемого природного ландшафта объектов историко-культурного наследия" (зарегистрировано в Реестре государственной регистрации нормативных правовых актов за № 3655, опубликовано 25 июня 2018 года в Эталонном контрольном банке нормативных правовых актов Республики Казахстан).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