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205334" w14:textId="320533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и изменений в постановление акимата Мангистауской области от 19 июня 2020 года № 92 "Об утверждении государственного образовательного заказа на подготовку кадров с техническим и профессиональным, послесредним образованием на 2020 – 2021 учебный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Мангистауской области от 25 августа 2020 года № 135. Зарегистрировано Департаментом юстиции Мангистауской области 8 сентября 2020 года № 4282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Законом Республики Казахстан от 27 июля 2007 года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акимат Мангистауской области ПОСТАНОВЛЯЕТ: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постановление акимата Мангистауской области от 19 июня 2020 года </w:t>
      </w:r>
      <w:r>
        <w:rPr>
          <w:rFonts w:ascii="Times New Roman"/>
          <w:b w:val="false"/>
          <w:i w:val="false"/>
          <w:color w:val="000000"/>
          <w:sz w:val="28"/>
        </w:rPr>
        <w:t>№ 92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государственного образовательного заказа на подготовку кадров с техническим и профессиональным, послесредним образованием на 2020 – 2021 учебный год" (зарегистрировано в Реестре государственной регистрации нормативных правовых актов за № 4239, опубликовано 24 июня 2020 года в Эталонном контрольном банке нормативных правовых актов Республики Казахстан) следующие дополнения и изменения: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Государственном образовательном заказе на подготовку кадров с техническим и профессиональным, послесредним образованием  на 2020 – 2021 учебный год, утвержденным указанным постановлением: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2 дополнить строкой 3 следующего содержания: 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7"/>
        <w:gridCol w:w="6441"/>
        <w:gridCol w:w="958"/>
        <w:gridCol w:w="274"/>
        <w:gridCol w:w="789"/>
        <w:gridCol w:w="274"/>
        <w:gridCol w:w="1131"/>
        <w:gridCol w:w="1816"/>
      </w:tblGrid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1211000 Швейное производство и моделирование одежды 121103 2 Швея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дневная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классов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357,3</w:t>
            </w:r>
          </w:p>
        </w:tc>
      </w:tr>
    </w:tbl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 3 пункта 3 изложить в новой редакции:</w:t>
      </w:r>
    </w:p>
    <w:bookmarkEnd w:id="6"/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8"/>
        <w:gridCol w:w="4896"/>
        <w:gridCol w:w="1084"/>
        <w:gridCol w:w="310"/>
        <w:gridCol w:w="893"/>
        <w:gridCol w:w="310"/>
        <w:gridCol w:w="2055"/>
        <w:gridCol w:w="2054"/>
      </w:tblGrid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 Вычислительная техника и программное обеспечение (по видам)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130408 2 Наладчик компьютерных сетей, цифровой и электронной аппаратуры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дневная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классов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 10 месяцев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369,5</w:t>
            </w:r>
          </w:p>
        </w:tc>
      </w:tr>
    </w:tbl>
    <w:bookmarkStart w:name="z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8"/>
    <w:bookmarkStart w:name="z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 4 пункта 6 изложить в новой редакции: </w:t>
      </w:r>
    </w:p>
    <w:bookmarkEnd w:id="9"/>
    <w:bookmarkStart w:name="z1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9"/>
        <w:gridCol w:w="4715"/>
        <w:gridCol w:w="1241"/>
        <w:gridCol w:w="355"/>
        <w:gridCol w:w="1022"/>
        <w:gridCol w:w="355"/>
        <w:gridCol w:w="1463"/>
        <w:gridCol w:w="2350"/>
      </w:tblGrid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0902000 Электроснабжение  (по отраслям)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090203 3 Техник-электрик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дневная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 классов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325,1</w:t>
            </w:r>
          </w:p>
        </w:tc>
      </w:tr>
    </w:tbl>
    <w:bookmarkStart w:name="z1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11"/>
    <w:bookmarkStart w:name="z1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 8 пункта 7 изложить в новой редакции: </w:t>
      </w:r>
    </w:p>
    <w:bookmarkEnd w:id="12"/>
    <w:bookmarkStart w:name="z1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1"/>
        <w:gridCol w:w="4979"/>
        <w:gridCol w:w="1197"/>
        <w:gridCol w:w="342"/>
        <w:gridCol w:w="986"/>
        <w:gridCol w:w="342"/>
        <w:gridCol w:w="1413"/>
        <w:gridCol w:w="2270"/>
      </w:tblGrid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1305000 Информационные системы (по областям применения)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130501 1 Дизайнер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130502 3 Техник-программист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дневная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дневная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классов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классов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10 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325,1</w:t>
            </w:r>
          </w:p>
        </w:tc>
      </w:tr>
    </w:tbl>
    <w:bookmarkStart w:name="z1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14"/>
    <w:bookmarkStart w:name="z1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 2 пункта 14 изложить в новой редакции: </w:t>
      </w:r>
    </w:p>
    <w:bookmarkEnd w:id="15"/>
    <w:bookmarkStart w:name="z1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4"/>
        <w:gridCol w:w="4382"/>
        <w:gridCol w:w="1295"/>
        <w:gridCol w:w="370"/>
        <w:gridCol w:w="1067"/>
        <w:gridCol w:w="370"/>
        <w:gridCol w:w="1528"/>
        <w:gridCol w:w="2454"/>
      </w:tblGrid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0508000 Организация питания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050806 3 Технолог-менеджер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дневная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классов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325,1</w:t>
            </w:r>
          </w:p>
        </w:tc>
      </w:tr>
    </w:tbl>
    <w:bookmarkStart w:name="z1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17"/>
    <w:bookmarkStart w:name="z1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 4 пункта 16 изложить в новой редакции:</w:t>
      </w:r>
    </w:p>
    <w:bookmarkEnd w:id="18"/>
    <w:bookmarkStart w:name="z1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5"/>
        <w:gridCol w:w="4891"/>
        <w:gridCol w:w="1328"/>
        <w:gridCol w:w="380"/>
        <w:gridCol w:w="856"/>
        <w:gridCol w:w="380"/>
        <w:gridCol w:w="1094"/>
        <w:gridCol w:w="2516"/>
      </w:tblGrid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1211000 Швейное производство и моделирование одежды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121108 3 Модельер-конструктор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дневная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классов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месяцев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369,5</w:t>
            </w:r>
          </w:p>
        </w:tc>
      </w:tr>
    </w:tbl>
    <w:bookmarkStart w:name="z2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20"/>
    <w:bookmarkStart w:name="z2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 3 пункта 17 изложить в новой редакции: </w:t>
      </w:r>
    </w:p>
    <w:bookmarkEnd w:id="21"/>
    <w:bookmarkStart w:name="z2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7"/>
        <w:gridCol w:w="5023"/>
        <w:gridCol w:w="1190"/>
        <w:gridCol w:w="340"/>
        <w:gridCol w:w="980"/>
        <w:gridCol w:w="340"/>
        <w:gridCol w:w="1404"/>
        <w:gridCol w:w="2256"/>
      </w:tblGrid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 Техническое обслуживание, ремонт и эксплуатация автомобильного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120112 3 Техник – механик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дневная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классов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357,3</w:t>
            </w:r>
          </w:p>
        </w:tc>
      </w:tr>
    </w:tbl>
    <w:bookmarkStart w:name="z2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23"/>
    <w:bookmarkStart w:name="z2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 2 пункта 20 изложить в новой редакции: </w:t>
      </w:r>
    </w:p>
    <w:bookmarkEnd w:id="24"/>
    <w:bookmarkStart w:name="z2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4"/>
        <w:gridCol w:w="4480"/>
        <w:gridCol w:w="1279"/>
        <w:gridCol w:w="366"/>
        <w:gridCol w:w="1053"/>
        <w:gridCol w:w="366"/>
        <w:gridCol w:w="1509"/>
        <w:gridCol w:w="2423"/>
      </w:tblGrid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0105000 Начальное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010501 3 Учитель начального образования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дневная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классов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319,2</w:t>
            </w:r>
          </w:p>
        </w:tc>
      </w:tr>
    </w:tbl>
    <w:bookmarkStart w:name="z2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26"/>
    <w:bookmarkStart w:name="z2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20 дополнить строкой 5 следующего содержания: </w:t>
      </w:r>
    </w:p>
    <w:bookmarkEnd w:id="27"/>
    <w:bookmarkStart w:name="z2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4"/>
        <w:gridCol w:w="4480"/>
        <w:gridCol w:w="1279"/>
        <w:gridCol w:w="366"/>
        <w:gridCol w:w="1053"/>
        <w:gridCol w:w="366"/>
        <w:gridCol w:w="1509"/>
        <w:gridCol w:w="2423"/>
      </w:tblGrid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0103000 Физическая культура и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010302 3 Учитель физической культуры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дневная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 классов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10 месяцев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319,2</w:t>
            </w:r>
          </w:p>
        </w:tc>
      </w:tr>
    </w:tbl>
    <w:bookmarkStart w:name="z2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29"/>
    <w:bookmarkStart w:name="z3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пунктом 23 следующего содержания: </w:t>
      </w:r>
    </w:p>
    <w:bookmarkEnd w:id="30"/>
    <w:bookmarkStart w:name="z3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5"/>
        <w:gridCol w:w="3689"/>
        <w:gridCol w:w="1002"/>
        <w:gridCol w:w="286"/>
        <w:gridCol w:w="825"/>
        <w:gridCol w:w="286"/>
        <w:gridCol w:w="1900"/>
        <w:gridCol w:w="1897"/>
        <w:gridCol w:w="1770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23. Учреждение "Медицинский колледж в городе Актау" 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0302000 Сестринское дело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030204 3 Медицинская сестра общей практики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дневная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дневная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классов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 10 месяцев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673,0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здравоохранения Мангистауской области"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".</w:t>
      </w:r>
    </w:p>
    <w:bookmarkEnd w:id="32"/>
    <w:bookmarkStart w:name="z3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образования Мангистауской области" (Сейдалиев А.А.) обеспечить государственную регистрацию настоящего постановления в органах юстиции, размещение на интернет-ресурсе акимата Мангистауской области.</w:t>
      </w:r>
    </w:p>
    <w:bookmarkEnd w:id="33"/>
    <w:bookmarkStart w:name="z3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Мангистауской области Ниязова Г.М.</w:t>
      </w:r>
    </w:p>
    <w:bookmarkEnd w:id="34"/>
    <w:bookmarkStart w:name="z3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3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Мангистауской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Трумов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