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d2e72" w14:textId="01d2e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 индексов автомобильных дорог общего пользования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7 октября 2020 года № 167. Зарегистрировано Департаментом юстиции Мангистауской области 9 октября 2020 года № 4311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17 июля 2001 года "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автомобильных дорогах</w:t>
      </w:r>
      <w:r>
        <w:rPr>
          <w:rFonts w:ascii="Times New Roman"/>
          <w:b w:val="false"/>
          <w:i w:val="false"/>
          <w:color w:val="000000"/>
          <w:sz w:val="28"/>
        </w:rPr>
        <w:t>",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наименования и индексы автомобильных дорог общего пользования областного значения согласно приложению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Мангистауской области от 2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перечня, наименований и индексов автомобильных дорог общего пользования областного значения" (зарегистрировано в Реестре государственной регистрации нормативных правовых актов за № 2714, опубликовано 21 мая 2015 года в информационно-правовой системе "Әділет").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пассажирского транспорта и автомобильных дорог Мангистауской области" (Ережепов Б.К.) обеспечить государственную регистрацию настоящего постановления в органах юстиции, размещение на интернет-ресурсе акимата Мангистауской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Мангистауской области Аккулова Н.К.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167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областного значения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1738"/>
        <w:gridCol w:w="9635"/>
      </w:tblGrid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дороги, километр (км)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КR-1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 – Форт-Шевченко", 11-132 км"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КR-2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"43 км автомобильной дороги Актау – Форт-Шевченко – месторождение Каламкас", 43-274 км"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КR-3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"Доссор – Кульсары – Бейнеу – Сайотес – Шетпе – Жетыбай – порт Актау", 786-802 км"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KR-4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"Сайын Шапагатов – Аэропорт", 0-4 км"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КR-5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"Актау – Куюлус", 0-44 км"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КR-6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"Куюлус – Шетпе", 0-45 км"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КR-7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"Тасболат – Карамандыбас", 0-11 км"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КR-8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"Жетыбай – Карамандыбас – Жанаозен", 0-80 км"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КR-9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"Сайотес – Каракудык – Кызылсай", 0-108 км"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КR-10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"Форт-Шевченко – Таушык – Шетпе", 0-161 км"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КR-11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базе отдыха "Кендерли", 0-5 км"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КR-12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"Ата жолы", 0-97 км"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КR-13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"Жынгылды – Шайыр", 0-10,1 км"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КR-14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"Киякты – Тущыкудык", 0-22,96 км"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КR-15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 водозабора товарищества с ограниченной ответственностью "Мангистауский атомный энергетический комбинат – Казатомпром" до Морского порта Курык", 0-61,6 км"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КR-16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"От села Умирзак до теплого пляжа города Актау", 0-4,6 км"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КR-17</w:t>
            </w:r>
          </w:p>
        </w:tc>
        <w:tc>
          <w:tcPr>
            <w:tcW w:w="9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"Автомобильная дорога № 55 от перекрестка химико-гидрометаллургического завода (ХГМЗ) до пересечения микрорайонов № 23, 24, 28 "А" города Актау", 0-7 км"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