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ab14" w14:textId="bd2a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ограничений хозяйственной деятельности на территории Актау - Бузачинского и Каракия - Каракольского государственных природных (зоологических) заказников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9 октября 2020 года № 169. Зарегистрировано Департаментом юстиции Мангистауской области 13 октября 2020 года № 4313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Законом Республики Казахстан от 7 июля 2006 года "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>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ограничения хозяйственной деятельности собственников земельных участков и землепользователей на территории Актау - Бузачинского и Каракия - Каракольского государственных природных (зоологических) заказников: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допускается охота, добыча любыми способами и средствами животных, за исключением рыб, интродукция чужеродных видов животных, разрушение гнезд, нор, логовищ и других местообитаний, сбор яиц, за исключением случаев изъятия в научно-исследовательских, воспроизводственных и мелиоративных целях по разрешению уполномоченного органа;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разрешается с соблюдением установленного режима осуществление сельскохозяйственной деятельности (выращивание сельскохозяйственных культур, сенокошение, пастьба скота) и пчеловодство.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Мангистауской области от 9 июня 2008 года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ограничении хозяйственной деятельности на территории Актау-Бузачинского и Карагие-Каракольского государственных природных (зоологических) заказников" (зарегистрировано в Реестре государственной регистрации нормативных правовых актов за № 2021, опубликовано в газете "Огни Мангистау" от 2 августа 2008 года).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Качакова Б.А.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учреждению "Управление природных ресурсов и регулирования природопользования Мангистауской области" (Кусбекова Д.Т.) обеспечить государственную регистрацию настоящего постановления в органах юстиции, размещение на интернет-ресурсе акимата Мангистауской области.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Мангистауской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