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5cde" w14:textId="f915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октября 2020 года № 185. Зарегистрировано Департаментом юстиции Мангистауской области 22 октября 2020 года № 4322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3 (три) года без изъятия земельных участков у собственников и землепользователей государственному учреждению "Управление энергетики и жилищно-коммунального хозяйства Мангистауской области" на земельные участки общей площадью 594,3991 гектаров, расположенных в административных границах Каракиянского и Мунайлинских районов Мангистауской области для проектных и строительных работ 4 (четвертой) линии магистрального газопровода "Жанаозен – Актау"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государственную регистрацию настоящего постановления в органах юстиции,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185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земельных участков на которые установливается публичный сервитут для проектных и строительных работ 4 (четвертой) линии магистрального газопровода "Жанаозен – Актау"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997"/>
        <w:gridCol w:w="4591"/>
        <w:gridCol w:w="5715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95,6447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72,9442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217,0448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0,5342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99,4505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594,3991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