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7c0d" w14:textId="9147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октября 2020 года № 183. Зарегистрировано Департаментом юстиции Мангистауской области 22 октября 2020 года № 4323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на 2020 - 2021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послевузовским образованием на 2020 - 2021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(Сейдалиев А.А.)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Мангистауской области Аккулова Н.К.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183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2020 - 2021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66"/>
        <w:gridCol w:w="2226"/>
        <w:gridCol w:w="3981"/>
        <w:gridCol w:w="1408"/>
      </w:tblGrid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групп образовательных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2020 - 2021 учебный год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Подготовка учителей музыки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Специальная педагогика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Исполнительское искусство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 Режиссура, арт-менеджмент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Хореография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 Религия и теология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 Журналистика и репортерское дело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 Библиотечное дело, обработка информации и архивное дело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Электротехника и энергетика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Градостроительство, строительные работы и гражданское строительство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 Педиатрия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 Общественное здравоохранение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 Ресторанное дело и гостиничный бизнес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ВУЗ - высшее учебное заведение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183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2020 - 2021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2452"/>
        <w:gridCol w:w="2290"/>
        <w:gridCol w:w="4522"/>
        <w:gridCol w:w="584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групп образовательных программ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2020 - 2021 учебный год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Искусство и гуманитарные науки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 Религия и теология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 Исламоведение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7M114 Социальная работа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 Туризм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