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2cc43" w14:textId="722cc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Мангистауской области от 24 марта 2016 года № 77 "Об утверждении Положения о государственном учреждении "Управление природных ресурсов и регулирования природопользования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27 октября 2020 года № 191. Зарегистрировано Департаментом юстиции Мангистауской области 29 октября 2020 года № 4337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 акимат Мангистауской области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Мангистауской области от 24 марта 2016 года </w:t>
      </w:r>
      <w:r>
        <w:rPr>
          <w:rFonts w:ascii="Times New Roman"/>
          <w:b w:val="false"/>
          <w:i w:val="false"/>
          <w:color w:val="000000"/>
          <w:sz w:val="28"/>
        </w:rPr>
        <w:t>№ 77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государственном учреждении "Управление природных ресурсов и регулирования природопользования Мангистауской области" (зарегистрировано в Реестре государственной регистрации нормативных правовых актов за № 3014, опубликовано 22 апреля 2016 года в информационно-правовой системе "Әділет").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природных ресурсов и регулирования природопользования Мангистауской области" (Кусбеков Д.Т.) обеспечить государственную регистрацию настоящего постановления в органах юстиции, размещение на интернет–ресурсе акимата Мангистауской области.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Мангистауской области Качакова Б.А.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Мангистауской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