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b61e" w14:textId="d83b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Мангистауского областного маслихата от 26 февраля 2016 года № 32/477 "О Положении о государственном учреждении "Ревизионная комиссия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20 ноября 2020 года № 38/458. Зарегистрировано Департаментом юстиции Мангистауской области 30 ноября 2020 года № 4349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12 мая 2020 года № 05-10-863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Мангистауского областного маслихата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32/477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Положении о государственном учреждении "Ревизионная комиссия по Мангистауской области" (зарегистрировано в Реестре государственной регистрации нормативных правовых актов за № 2996, опубликовано 5 апреля 2016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Дербисов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