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18f8d" w14:textId="4b18f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города Актау от 29 мая 2018 года № 1089 "Об определении мест размещения нестационарных торговых объектов в городе Актау"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Актау Мангистауской области от 18 мая 2020 года № 864. Зарегистрировано Департаментом юстиции Мангистауской области 19 мая 2020 года № 4215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правовых актах", а также на основании представления республиканского государственного учреждения "Департамент юстиции Мангистауской области Министерства юстиции Республики Казахстан" от 4 февраля 2020 года № 10-15-291, акимат города Актау ПОСТАНОВЛЯЕТ: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постановление акимата города Актау от 29 мая 2018 года </w:t>
      </w:r>
      <w:r>
        <w:rPr>
          <w:rFonts w:ascii="Times New Roman"/>
          <w:b w:val="false"/>
          <w:i w:val="false"/>
          <w:color w:val="000000"/>
          <w:sz w:val="28"/>
        </w:rPr>
        <w:t>№ 1089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определении мест размещения нестационарных торговых объектов в городе Актау" (зарегистрировано в Реестре государственной регистрации нормативных правовых актов за № 3651, опубликовано 19 июня 2018 года в Эталонном контрольном банке нормативных правовых актов Республики Казахстан).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города Актау" (руководитель аппарата А. Хадиев) обеспечить государственную регистрацию настоящего постановления в органах юстиции, его официальное опубликование в средствах массовой информации и размещение на интернет-ресурсе.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Актау Алдашеву Г.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 Актау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Ниязов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