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bfb34" w14:textId="8dbfb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города Актау от 2 апреля 2015 года № 370 "Об определении видов общественных работ для отбывания наказания в виде привлечения к общественным работам"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Актау Мангистауской области от 10 ноября 2020 года № 01-01/237. Зарегистрировано Департаментом юстиции Мангистауской области 12 ноября 2020 года № 4343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", а также на основании информационного письма республиканского государственного учреждения "Департамент юстиции Мангистауской области Министерства юстиции Республики Казахстан" от 12 марта 2020 года № 05-10-592, акимат города Актау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постановление акимата города Актау от 2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370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видов общественных работ для отбывания наказания в виде привлечения к общественным работам" (зарегистрировано в Реестре государственной регистрации нормативных правовых актов за № 2695, опубликовано в газете "Огни Мангистау" от 5 мая 2015 года).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города Актау" (руководитель аппарата А. Толегенова) обеспечить государственную регистрацию настоящего постановления в органах юстиции, его официальное опубликование в средствах массовой информации и размещение на интернет-ресурсе.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Актау С. Гусмана.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Актау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Қилыбай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