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d6b7" w14:textId="3f5d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28 февраля 2013 года № 13/120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18 марта 2020 года № 41/479. Зарегистрировано Департаментом юстиции Мангистауской области 31 марта 2020 года № 4162. Утратило силу решением Жанаозенского городского маслихата Мангистауской области от 16 апреля 2021 года № 3/28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", Жанаозенский городской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28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13/120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№ 2236, опубликовано 17 апреля 2013 года в газете "Жаңаөзен")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социальной помощи на приобретение топлива и оплату коммунальных услуг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единовременную социальную помощь на приобретение топлива и оплату коммунальных услуг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в размере 12100 (двенадцать тысяч сто) тенге.".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 (председатель комиссии М. Сарыев).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