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f46c" w14:textId="42ff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Жанаозенского городского маслихата от 30 марта 2015 года № 37/304 "Об утверждении Правил предоставления жилищной помощи малообеспеченным семьям (гражданам) в городе Жанаозен"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 апреля 2020 года № 42/490. Зарегистрировано Департаментом юстиции Мангистауской области 6 апреля 2020 года № 4179. Утратило силу решением Жанаозенского городского маслихата Мангистауской области от 28 марта 2024 года № 14/112.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 также на основании представления республиканского государственного учреждения "Департамент юстиции Мангистауской области Министерства юстиции Республики Казахстан" от 19 января 2020 года № 10-15-122, Жанаозенский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Жанаозенского городского маслихата Мангистауской области от 23.12.2020 </w:t>
      </w:r>
      <w:r>
        <w:rPr>
          <w:rFonts w:ascii="Times New Roman"/>
          <w:b w:val="false"/>
          <w:i w:val="false"/>
          <w:color w:val="000000"/>
          <w:sz w:val="28"/>
        </w:rPr>
        <w:t>№ 53/578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37/304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 малообеспеченным семьям (гражданам) в городе Жанаозен" (зарегистрировано в Реестре государственной регистрации нормативных правовых актов за № 2699, опубликовано 18 мая 2015 года в информационно-правовой системе "Әділет")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малообеспеченным семьям (гражданам) в городе Жанаозен: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безопасности и социальной защиты (председатель комиссии М. Сарыев).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