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06dc" w14:textId="3840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40/473 "О бюджете села Тенге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27 мая 2020 года № 44/501. Зарегистрировано Департаментом юстиции Мангистауской области 1 июня 2020 года № 4222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6 мая 2020 года </w:t>
      </w:r>
      <w:r>
        <w:rPr>
          <w:rFonts w:ascii="Times New Roman"/>
          <w:b w:val="false"/>
          <w:i w:val="false"/>
          <w:color w:val="000000"/>
          <w:sz w:val="28"/>
        </w:rPr>
        <w:t>№ 43/497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4207),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Тенге на 2020 - 2022 годы" (зарегистрировано в Реестре государственной регистрации нормативных правовых актов за № 4104,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Тенге на 2020 - 2022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483 807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59 133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424 137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499 401 тысяча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15 594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15 594 тысячи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15 594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городского бюджета в бюджет села Тенге на 2020 год выделена субвенция в сумме 393 700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Н. Худибаев).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Калдаманов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40/473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компенсаций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