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397bf" w14:textId="7c397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Боранкул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13 января 2020 года № 45/361. Зарегистрировано Департаментом юстиции Мангистауской области 23 января 2020 года № 4118.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Бейнеуского районного маслихата от 31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№44/354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№4100),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села Боранкул на 2020-2022 годы согласно приложениям 1, 2 и 3 к настоящему решению соответственно, в том числе на 2020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164 903,5 тысячи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16 216,0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567,0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148 120,5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166 961,0 тысяча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-2 057,5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2 057,5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2 057,5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Бейнеуского районного маслихата Мангистауской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57/461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к сведению, что из районного бюджета в бюджет села Боранкул на 2020 год выделена субвенция в сумме 132 982,5 тысячи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Бейнеуского районного маслихата Мангистауской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57/461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Департаменте юстиции Мангистауской области, его официальное опубликование в средствах массовой информации.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Бейнеуского районного маслихата по вопросам экономики и бюджета (Таргынов К.Т).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января 2020 года №45/361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Боранкул на 2020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Бейнеуского районного маслихата Мангистауской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57/461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705"/>
        <w:gridCol w:w="1705"/>
        <w:gridCol w:w="177"/>
        <w:gridCol w:w="3509"/>
        <w:gridCol w:w="39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164 903,5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7 776,0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148 120,5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148 120,5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166 961,0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53 839,5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51 123,0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98 079,0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98 079,0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98 079,0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13 725,6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13 725,6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1 790,8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10 695,5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1 316,9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1 316,9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1 316,9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-2 057,5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2 057,5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января 2020 года №45/361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Боранкул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января 2020 года №45/361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Боранкул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