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a7a2" w14:textId="f5ca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мест размещения нестационарных торговых объектов на территории Бейнеуского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28 июля 2020 года № 188. Зарегистрировано Департаментом юстиции Мангистауской области 3 августа 2020 года № 4263.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в редакции постановления акимата Бейнеуского района Мангистауской области от 05.10.2021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"</w:t>
      </w:r>
      <w:r>
        <w:rPr>
          <w:rFonts w:ascii="Times New Roman"/>
          <w:b w:val="false"/>
          <w:i w:val="false"/>
          <w:color w:val="000000"/>
          <w:sz w:val="28"/>
        </w:rPr>
        <w:t>О регулировании торговой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приказом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внутренней торговли" (зарегистрирован в Реестре государственной регистрации нормативных правовых актов под № 11148) акимат Бейнеуского района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Бейнеуского района Мангистауской области от 05.10.2021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территории Бейнеуского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Бейнеуского района Мангистауской области от 05.10.2021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"Бейнеуский районный отдел предпринимательства, сельского хозяйства и ветеринарии" (Нурмаганбетов Т.) обеспечить государственную регистрацию настоящего постановления в органах юстиции, его официальное опубликование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Темирова Ж.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Бейнеуского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2020 года № 188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Места размещения нестационарных торговых объектов на территории Бейнеуского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Бейнеуского района Мангистауской области от 05.10.2021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внесены изменения на русском языке, текст на казахском языке не меняется постановлением акимата Бейнеуского района Мангистауской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постановлениями Бейнеуского районного акимата Мангистауской области от 28.02.2023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23.10.2023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Местарасположение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торговой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не стационар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торговых объектов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перекрестках улиц С.Килыбаева и Шиланды села Бейнеу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квадратных 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продукция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автолавка; автомат; киоск; выносной прилавок; палатка (павильон).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кафе "Гүлнар" на перекрестках улиц Д.Тажиулы и Улы Жибек жолы села Бейнеу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"Алтын ана"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 венная продукция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автолавка; автомат; киоск; выносной прилавок; палатка (павильон).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здания коммунального государственного предприятия на праве хозяйственного ведения "Бейнеусусервис" Бейнеуского районного акимата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Сельско-хозяйст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 продук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киоск; выносной прилавок; палатка (павильон).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перекрестках улиц Б.Майлина и Сүгір Бегендікұлы (возле кафе "Аманжан") села Бейнеу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квадратных 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"Сәлем"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Сельско-хозяйст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 продук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киоск; выносной прилавок; палатка (павильон).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расстоянии 30 метров с северной стороны мини рынка "Атамекен" села Боранкул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"Айгерім"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Сельско-хозяйст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 продук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киоск; выносной прилавок; палатка (павильон).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магазином "Бекзат" по улице Төлеп Әнетұлы села Сарга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квадратных 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Сельско-хозяйст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 продук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киоск; выносной прилавок; палатка (павильон).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расстоянии 20 метров напротив магазина "Әсем", расположенного по улице Егемендик села Акжигит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квадратных 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 венная продукция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автолавка; автомат; киоск; выносной прилавок; палатка (павильон).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магазинами "Айжан" и "Әсел" на растоянии 50 метров от железнодорожной станции в селе Акжигит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квадратных 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продукция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автолавка; автомат; киоск; выносной прилавок; палатка (павильон).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расстоянии 70 метров возле клуба государственного коммунального казенного предприятия "Бейнеумәдениет" акимата Бейнеуского района в селе Толеп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квадратных 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Сельско-хозяйст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 продук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киоск; выносной прилавок; палатка (павильон).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клубом государственного коммунального казенного предприятия "Бейнеумәдениет" акимата Бейнеуского района села Сынгырлау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квадратных 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Сельско-хозяйст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 продук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киоск; выносной прилавок; палатка (павильон).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резервуара воды села Турыш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Сельско-хозяйст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 продук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киоск; выносной прилавок; палатка (павильон).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магазина "Мереке" в селе Сам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квадратных 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Сельско-хозяйст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 продук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киоск; выносной прилавок; палатка (павильон).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мечетью "Тәжен ата" села Тажен и зданием коммунального государственного учреждения "Комплекс "школа-ясли-сад" "Тажен" отдела образования по Бейнеускому району Управления образования Мангистауской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 венная продукция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автолавка; автомат; киоск; выносной прилавок; палатка (павильон).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жилого дома № 5 зоны № 1 села Есет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квадратных 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 зуется схожий ассорти мент товаров, отсутст вует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Сельско-хозяйст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 продук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автолавка; автомат; киоск; выносной прилавок; палатка (павильон).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коммунального государственного учреждения "Комплекс "школа-ясли-сад "Есет" Отдела образования по Бейнеускому району Управления образования Мангистауской области в селе Есет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квадратных 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Сельско-хозяйст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 продук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киоск; выносной прилавок; палатка (павильон).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2020 года № 188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размещения нестационарных торговых объектов на территории Бейнеуского района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постановлением акимата Бейнеуского района Мангистауской области от 05.10.2021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