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93e3" w14:textId="c419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45/363 "О бюджете Самского сельского округа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55/439. Зарегистрировано Департаментом юстиции Мангистауской области 27 октября 2020 года № 4327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Самского сельского округа на 2020 – 2022 годы" (зарегистрировано в Реестре государственной регистрации нормативных правовых актов за № 4119,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Самского сельского округа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21 610,0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20 982,0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21 610,0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Самского сельского округа на 2020 год выделена субвенция в сумме 20 982,0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 № 55/439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