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2effb" w14:textId="e52ef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Бейнеуского районного маслихата от 13 января 2020 года № 45/367 "О бюджете села Толеп на 2020 – 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14 декабря 2020 года № 57/467. Зарегистрировано Департаментом юстиции Мангистауской области 21 декабря 2020 года № 4384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и решением Бейнеуского районного маслихата от 2 декабря 2020 года </w:t>
      </w:r>
      <w:r>
        <w:rPr>
          <w:rFonts w:ascii="Times New Roman"/>
          <w:b w:val="false"/>
          <w:i w:val="false"/>
          <w:color w:val="000000"/>
          <w:sz w:val="28"/>
        </w:rPr>
        <w:t>№ 56/451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Бейнеуского районного маслихата от 31 декабря 2019 года № 44/354 "О районном бюджете на 2020-2022 годы" (зарегистрировано в Реестре государственной регистрации нормативных правовых актов за № 4352), Бейнеуский районный маслихат РЕШИЛ: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Бейнеуского районного маслихата от 13 января 2020 года </w:t>
      </w:r>
      <w:r>
        <w:rPr>
          <w:rFonts w:ascii="Times New Roman"/>
          <w:b w:val="false"/>
          <w:i w:val="false"/>
          <w:color w:val="000000"/>
          <w:sz w:val="28"/>
        </w:rPr>
        <w:t>№ 45/367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села Толеп на 2020 – 2022 годы" (зарегистрировано в Реестре государственной регистрации нормативных правовых актов за № 4114, опубликовано 28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следующего содержания: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села Толеп на 2020 – 2022 годы согласно приложениям 1, 2 и 3 к настоящему решению соответственно, в том числе на 2020 год в следующих объемах: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27 834,0 тысяч тенге, в том числе по: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771,0 тысяча тенге;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 тенге;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 тенге;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27 063,0 тысячи тенге;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27 834,0 тысяч тенге;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теңге: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тенге: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следующего содержания:</w:t>
      </w:r>
    </w:p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Принять к сведению, что из районного бюджета в бюджет села Толеп на 2020 год выделена субвенция в сумме 27 063,0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Бейнеуского районного маслихата" (руководитель аппарата Ж.Оспанов) обеспечить государственную регистрацию настоящего решения в органах юстиции, его официальное опубликование в средствах массовой информации.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Бейнеуского районного маслихата по вопросам экономики и бюджета (Таргынов К.Т).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Ш.Азанов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А.Улукбанов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14 декабря 2020 года № 57/467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13 января 2020 года № 45/367</w:t>
            </w:r>
          </w:p>
        </w:tc>
      </w:tr>
    </w:tbl>
    <w:bookmarkStart w:name="z33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Толеп на 2020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737"/>
        <w:gridCol w:w="1737"/>
        <w:gridCol w:w="181"/>
        <w:gridCol w:w="3803"/>
        <w:gridCol w:w="35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27 834,0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27 063,0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27 063,0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27 063,0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27 834,0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20 743,0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20 743,0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20 743,0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1 894,0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1 094,0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Транспорт и коммуникации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5 197,0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автомобильных дорог в городах районного значения, селах, поселках, сельских округах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4 697,0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