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fbea" w14:textId="8cdf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Тажен Бейнеуского района Мангистауской области от 15 апреля 2020 года № 01-05/11. Зарегистрировано Департаментом юстиции Мангистауской области 16 апреля 2020 года № 4193. Утратило силу решением акима села Тажен Бейнеуского района Мангистауской области от 5 июня 2020 года № 01-05/15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Тажен Бейнеуского района Мангистауской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01-05/15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руководителя государственного учреждения "Бейнеуская районная территориальная инспекция Комитета ветеринарного контроля и надзора Министерства сельского хозяйства Республики Казахстан" от 30 марта 2020 года № 01-19/59, аким села Тажен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связи с возникновением болезни оспа среди верблюдов установить карантин на личном подворье жителя села Тажен Илиясова Ж.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Рекомендовать государственному учреждению "Бейнеуская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меры, вытекающие из настоящего решения.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Ведущему специалисту государственного учреждения "Аппарат акима села Тажен" (Жангалиев М.)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Тажен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