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8182" w14:textId="45c8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декабря 2019 года № 37/383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мая 2020 года № 40/405. Зарегистрировано Департаментом юстиции Мангистауской области 15 мая 2020 года № 4209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№4200),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№37/383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4097,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13 559 229,2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10 616 233,7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36 655,5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66 550,0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2 839 790,0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16 523 414,5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213 501,0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278 355,0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64 854,0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-3 177 686,3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3 177 686,3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3 098 301,0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64 854,0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144 239,3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1 067 193,2 тысячи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64 857,7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74 972,2 тысячи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310 199,8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84 118,0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257 437,0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185 812,2 тысячи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89 796,3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района в сумме 11 000,0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 2020 года №40/405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 №37/383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7"/>
        <w:gridCol w:w="375"/>
        <w:gridCol w:w="710"/>
        <w:gridCol w:w="4"/>
        <w:gridCol w:w="1330"/>
        <w:gridCol w:w="5312"/>
        <w:gridCol w:w="4"/>
        <w:gridCol w:w="32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13 559 229,2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10 616 233,7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830 942,1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817 364,1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677 136,6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677 136,6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8 991 145,0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8 930 050,0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36 655,5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20 024,0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16 523 414,5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5 444 879,5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4 930 337,5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4 529 570,0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5 038 282,2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5 038 282,2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1 067 193,2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-3 177 686,3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3 177 686,3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