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a5a7" w14:textId="53aa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Курык от 5 декабря 2016 года № 541 "О внесении изменений и дополнений в решение акима села Курык от 20 августа 2008 года № 91 "О присвоении наименования территории подготовленные для строительства нового жилья села Курык"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3 декабря 2020 года № 191. Зарегистрировано Департаментом юстиции Мангистауской области 7 декабря 2020 года № 4355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4 июня 2020 года № 05-10-1035 аким села Курык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села Курык от 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акима села Курык от 20 августа 2008 года № 91 "О присвоении наименования территории подготовленные для строительства нового жилья села Курык" (зарегистрировано в Реестре государственной регистрации нормативных правовых актов за № 3241, опубликовано 27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дополнения в решение акима села Курык от 20 августа 2008 года № 91 "О присвоении наименования территории подготовленные для строительства нового жилья села Курык";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акима села Курык от 20 августа 2008 года № 91 "О присвоении наименования территории подготовленные для строительства нового жилья села Курык" (зарегистрировано в Реестре государственной регистрации нормативных правовых актов за № 11-4-65, опубликовано в газете "Қарақия" от 16 сентября 2008 года) следующие изменения и дополнение:".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Курык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