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a8b1" w14:textId="bbfa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1 августа 2018 года № 18/192 "Об определении порядка оказания жилищной помощи малообеспеченным семьям (гражданам)"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20 марта 2020 года № 36/405. Зарегистрировано Департаментом юстиции Мангистауской области 1 апреля 2020 года № 4165. Утратило силу решением Мангистауского районного маслихата Мангистауской области от 16 апреля 2024 года № 11/83.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постановлением Правительства Республики Казахстан от 30 сентября 2019 года </w:t>
      </w:r>
      <w:r>
        <w:rPr>
          <w:rFonts w:ascii="Times New Roman"/>
          <w:b w:val="false"/>
          <w:i w:val="false"/>
          <w:color w:val="000000"/>
          <w:sz w:val="28"/>
        </w:rPr>
        <w:t>№726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Правительства Республики Казахстан от 18 сентября 2013 года №983 "Об утверждении реестра государственных услуг", а также на основании представления республиканского государственного учреждения "Департамент юстиции Мангистауской области Министерства юстиции Республики Казахстан" от 20 января 2020 года за №10-15-118,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1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18/192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порядка оказания жилищной помощи малообеспеченным семьям (гражданам)" (зарегистрировано в Реестре государственной регистрации нормативных правовых актов за №3700, опубликовано 24 августа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"Настоящий порядок оказания жилищной помощи малообеспеченным семьям (гражданам) разработан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от 5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определяет порядок оказания жилищной помощи малообеспеченным семьям (гражданам).";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"6.Совокупный доход семьи (гражданина), претендующего на получения жилищной помощи определяется на основании документов, представляемых при обращении за жилищной помощью.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Совокупный доход семьи исчисляется в соответствии с приказом Министра труда и социальной защиты населения Республики Казахстан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приказ Министра труда и социальной защиты населения Республики Казахстан от 28 июля 2009 года №237-п "Об утверждении Правил исчисления совокупного дохода лица (семьи), претендующего на получение государственной адресной социальной помощи" (зарегистрирован в Реестре государственной регистрации нормативных правовых актов за №19825).";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Е.Калиев) обеспечить государственную регистрацию настоящего решения в органах юстиции и размещение на интернет - ресурсе акимата Мангистауского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Е.Махмутова.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