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d876" w14:textId="1aed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3 апреля 2020 года № 76. Зарегистрировано Департаментом юстиции Мангистауской области 9 апреля 2020 года № 4188.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Мангистауского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Мангистаускому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"Мангистауский районный отдел образования" (С. Калиева)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Мангистауского района Мангистауской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2172"/>
        <w:gridCol w:w="1394"/>
        <w:gridCol w:w="1509"/>
        <w:gridCol w:w="2954"/>
        <w:gridCol w:w="1509"/>
        <w:gridCol w:w="1510"/>
      </w:tblGrid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 мини-центр (государственный/частный)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 мини-центр (государственный/частный)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 мини-центр (государственный/частный)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560/431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26/32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31116/31810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500/200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6 до7 групп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1560/631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26/32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