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91fa" w14:textId="7699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по Мангистаускому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12 мая 2020 года № 37/419. Зарегистрировано Департаментом юстиции Мангистауской области 18 мая 2020 года № 4213. Утратило силу решением Мангистауского районного маслихата Мангистауской области от 21 декабря 2022 года № 18/186.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18/186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по Мангистаускому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Мангистауского районного маслихата от 3 мая 2017 года </w:t>
      </w:r>
      <w:r>
        <w:rPr>
          <w:rFonts w:ascii="Times New Roman"/>
          <w:b w:val="false"/>
          <w:i w:val="false"/>
          <w:color w:val="000000"/>
          <w:sz w:val="28"/>
        </w:rPr>
        <w:t>№8/101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сбор, вывоз, утилизацию и захоронение твердых бытовых отходов по Мангистаускому району" (зарегистрировано в Реестре государственной регистрации нормативных правовых актов за №3367, опубликовано 15 июня 2017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районного маслихата" (руководитель аппарата Е. Калиев) обеспечить государственную регистрацию настоящего решения в органах юстиции и размещение на интернет-ресурсе акимата Мангистауского района.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района Т. Кыланова.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2020 года №37/419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Мангистаускому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 (без учета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и захоронение твердых бытовых отходов (физические лица)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167,68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