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b9f5" w14:textId="526b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13 января 2020 года № 35/391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29 сентября 2020 года № 41/447. Зарегистрировано Департаментом юстиции Мангистауской области 2 октября 2020 года № 4301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 32/395 "Об областном бюджете на 2020-2022 годы" (зарегистрировано в Реестре государственной регистрации нормативных правовых актов за № 4283),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35/391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№ 4102, опубликовано 16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11 157 081,5 тысяча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6 291 325,5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19 291,0 тысяча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36 807,0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4 809 658,0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12 230 978,9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272 464,5 тысячи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334 808,5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62 344,0 тысячи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-1 346 361,9 тысяча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1 346 361,9 тысяча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1 364 570,0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62 344,0 тысячи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44 135,9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2020 год в бюджеты сел и сельских округов выделена субвенция в сумме 1 183 144,7 тысячи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Шетпе – 437 324,9 тысячи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Жынгылды – 99 638,2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Сайотес – 83 582,3 тысячи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Тущыкудук – 65 287,3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Кызан – 62 520,1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Актобе – 71 295,3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Шайыр – 73 697,9 тысяч тенге;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Жармыш – 78 370,0 тысяч тенге;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Акшымырау – 52 432,2 тысячи тенге;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Онды – 75 767,2 тысяч тенге;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Шебир – 52 046,9 тысяч тенге;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Отпан – 31 182,4 тысячи тенге.";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100 процентов;";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индивидуальный подоходный налог с доходов иностранных граждан, не облагаемых у источника выплаты – 100 процентов;";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"229 560,0 тысяч тенге – на выплату государственной адресной социальной помощи;";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"183 360,0 тысяч тенге – на возмещение платежей населения по оплате коммунальных услуг в режиме чрезвычайного положения в Республике Казахстан.";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"99 065,0 тысяч тенге – на содержание дорог;";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"102 613,0 тысяч тенге – на приобретение учебников;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новой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164 988,0 тысяч тенге – на капитальные затраты в сфере образования;";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новой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"358 268,0 тысяч тенге – на развитие системы инженерной-коммуникации;";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2020 год предусмотрены бюджетные кредиты из республиканского бюджета в следующем объеме: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299 024,0 тысячи тенге – на реализацию мер социальной поддержки специалистов.";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Учесть, что из областного бюджета за счет средств внутренних займов выделено 1 065 546,0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акимата района на 2020 год в сумме 59 695,0 тысяч тенге.".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С.Үркімбаев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"29"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35/391</w:t>
            </w:r>
          </w:p>
        </w:tc>
      </w:tr>
    </w:tbl>
    <w:bookmarkStart w:name="z7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 гория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11 157 081,5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6 291 325,5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844 499,5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4 788 716,0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4 809 658,0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4 809 658,0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4 809 658,0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 циональная группа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 ных программ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 ма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12 230 978,9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479 929,0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5 724 924,0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5 578 805,0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5 259 976,5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240 786,0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949 345,0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244 031,0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183 360,0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613 094,0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2 007 396,0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2 007 396,0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1 545 668,0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1 194 900,9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1 194 900,9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1 183 144,7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-1 346 361,9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1 346 361,9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1 364 570,0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1 364 570,0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