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7724" w14:textId="3027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Мангистауского района от 3 апреля 2020 года № 76 "Об утверждении государственного образовательного заказа на дошкольное воспитание и обучение, размера родительской платы на 2020 год по Мангистаускому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28 декабря 2020 года № 475. Зарегистрировано Департаментом юстиции Мангистауской области 30 декабря 2020 года № 4407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Указом Президента Республики Казахстан от 8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уточненном республиканском бюджете на 2020 год", а также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8 сентября 2020 года № 05-14-1450,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Мангистауского района от 3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 на 2020 год по Мангистаускому району" (зарегистрировано в Реестре государственной регистрации нормативных правовых актов за № 4188, опубликовано 13 апреля 2020 года в Эталонном контрольном банке нормативных правовых актов Республики Казахстан) следующее изменение: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"Мангистауский районный отдел образования" (С.Калиева) обеспечить государственную регистрацию настоящего постановления в органах юстиции, его официальное опубликование в средствах массовой информации и размещение на интернет-ресурсе акимата Мангистауского района.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Мангистауского района Махмутова Е.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апреля 2020 года №76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 по Мангистаускому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2172"/>
        <w:gridCol w:w="1394"/>
        <w:gridCol w:w="1509"/>
        <w:gridCol w:w="2954"/>
        <w:gridCol w:w="1509"/>
        <w:gridCol w:w="1510"/>
      </w:tblGrid>
      <w:tr>
        <w:trPr>
          <w:trHeight w:val="30" w:hRule="atLeast"/>
        </w:trPr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(государственный/частный)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 мини-центр (государственный/частный)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(государственный/частный)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 мини-центр (государственный/частный)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(государственный/частный)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 мини-центр (государственный/частный)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групп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560/431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26/32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31116/31810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5 групп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500/200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6 до7 групп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1560/631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26/32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