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ae83" w14:textId="545a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Тупкараганского района от 25 июня 2015 года № 132 "Об определении видов общественных работ для отбывания наказания в виде привлечения к общественным работам"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12 октября 2020 года № 150. Зарегистрировано Департаментом юстиции Мангистауской области 14 октября 2020 года № 4314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12 марта 2020 года № 05-10-593, акимат Тупкараганского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Тупкараганского района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видов общественных работ для отбывания наказания в виде привлечения к общественным работам" (зарегистрировано в Реестре государственной регистрации нормативных правовых актов за № 2770, опубликовано 29 июля 2015 года в информационно-правовой системе "Әділет").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"Тупкараганский районный отдел занятости, социальных программ и регистрации актов гражданского состояния" (Д.Шалабаева) обеспечить государственную регистрацию настоящего постановления в органах юстиции и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Тупкараганского района Алтынгалиева Т.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Тупкараганского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