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49b3" w14:textId="f924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9 декабря 2020 года № 284. Зарегистрировано Департаментом юстиции Мангистауской области 10 декабря 2020 года № 4367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родительской платы на 2020 год по Тупкараганскому району,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образования" (Утесбаева А.) обеспечить государственную регистрацию настоящего постановления в органах юстиции, его официальное опубликование в средствах массовой информации, размещение на интернет-ресурсе акимата Тупкараганского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Тупкараганского района Алтынгалиева 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Тупкараганского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284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по Тупкараганскому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63"/>
        <w:gridCol w:w="863"/>
        <w:gridCol w:w="333"/>
        <w:gridCol w:w="863"/>
        <w:gridCol w:w="1998"/>
        <w:gridCol w:w="1998"/>
        <w:gridCol w:w="1318"/>
        <w:gridCol w:w="1318"/>
        <w:gridCol w:w="333"/>
        <w:gridCol w:w="1320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(частный)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(частный)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(частный)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10 782,80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10 782,80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6 до7 групп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10 782,80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