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0913" w14:textId="0ef0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структурного элемента постановления акимата Мунайлинского района от 17 февраля 2015 года № 34-қ "О создании государственного учреждения "Мунайлинский районный отдел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30 апреля 2020 года № 117-қ. Зарегистрировано Департаментом юстиции Мангистауской области 11 мая 2020 года № 4206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пункт 2 постановления акимата Мунайлинского района от 17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"Мунайлинский районный отдел регистрации актов гражданского состояния" (зарегистрировано в Реестре государственной регистрации нормативных правовых актов за № 2617, опубликовано 4 марта 2015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(руководитель аппарата Оспан Е.)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Мунайлинского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