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43839" w14:textId="ab438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Мунайлинского района от 26 марта 2020 года № 70-қ "Об утверждении государственного образовательного заказа на дошкольное воспитание и обучение, размера родительской платы на 2020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Мунайлинского района Мангистауской области от 20 июля 2020 года № 192-қ. Зарегистрировано Департаментом юстиции Мангистауской области 24 июля 2020 года № 4260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акимат Мунайлинского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Мунайлинского района от 26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70-қ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образовательного заказа на дошкольное воспитание и обучение, размера родительской платы на 2020 год" (зарегистрировано в Реестре государственной регистрации нормативных правовых актов за № 4157, опубликовано 27 марта 2020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"Мунайлинский районный отдел образования" (Овезов Е.) обеспечить государственную регистрацию настоящего постановления в органах юстиции, его официальное опубликование в средствах массовой информации.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Билялова 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Мунайлинского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Елтизаров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Мунайлинского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2020 года № 192-қ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Мунайлинского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2020 года № 70-қ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144"/>
        <w:gridCol w:w="819"/>
        <w:gridCol w:w="1144"/>
        <w:gridCol w:w="1359"/>
        <w:gridCol w:w="1359"/>
        <w:gridCol w:w="1359"/>
        <w:gridCol w:w="1359"/>
        <w:gridCol w:w="1360"/>
        <w:gridCol w:w="1360"/>
      </w:tblGrid>
      <w:tr>
        <w:trPr>
          <w:trHeight w:val="30" w:hRule="atLeast"/>
        </w:trPr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в организациях дошкольного воспитания и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в организациях дошкольного воспитания и обучения (частный, государственный)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организациях дошкольного воспитания и обучения в месяц (частный, государственный),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организациях дошкольного воспитания и обучения в месяц (частный, государственный),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(государственный)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(государственный)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(частный)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(государственный)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(государственный)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(частный)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(государственный)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(государственный)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(частный)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 групп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31 116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до 5 групп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до 7 групп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 до 9 групп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и более групп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