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18b4" w14:textId="0921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27 января 2020 года № 50/468 "О бюджетах сел, сельских округов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21 октября 2020 года № 59/528. Зарегистрировано Департаментом юстиции Мангистауской области 27 октября 2020 года № 4328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15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57/517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Мунайлинского районного маслихата от 14 января 2020 года № 49/464 "О районном бюджете на 2020-2022 годы" (зарегистрировано в Реестре государственной регистрации нормативных правовых актов за № 4294),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27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50/468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2020-2022 годы" (зарегистрировано в Реестре государственной регистрации нормативных правовых актов за № 4125, опубликовано 30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2020-2022 годы согласно приложениям 1, 2, 3, 4, 5, 6, 7, 8, 9, 10, 11, 12, 13, 14, 15, 16, 17, 18, 19, 20 и 21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3 730 505,0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644 009,0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6 240,0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3 080 256,0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3 785 352,9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-54 847,9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54 847,9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54 847,9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 Учесть, что из районного бюджета на 2020 год в бюджеты сел, сельских округов выделена субвенция в сумме 2 747 346,0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443 286,8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454 021,4 тысяча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263 699,7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176 838,3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204 161,3 тысяча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444 930,1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760 408,4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2, 3, 4, 5, 6 и 7 к настоящему решению.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 и его официальное опубликование в средствах массовой информации.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59/528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594 583,8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111 858,0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482 425,8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482 425,8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482 425,8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607 170,3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464 290,3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464 290,3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437 985,3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87 305,0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59/528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668 614,8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88 298,0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521 815,4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521 815,4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521 815,4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677 437,8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538 686,8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538 686,8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485 111,8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53 575,0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59/528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423 971,1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392 813,7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425 905,5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282 036,3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282 036,3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143 939,3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59/528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2"/>
        <w:gridCol w:w="1103"/>
        <w:gridCol w:w="6729"/>
        <w:gridCol w:w="2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240 598,9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190 687,3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190 687,3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244 460,8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143 432,4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143 432,4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143 432,4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59/528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103"/>
        <w:gridCol w:w="1103"/>
        <w:gridCol w:w="6730"/>
        <w:gridCol w:w="2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271 099,3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45 555,0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224 544,3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224 544,3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274 988,1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161 916,8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161 916,8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154 690,8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59/528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590 674,1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116 116,0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474 558,1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474 558,1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474 558,1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597 460,0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374 912,0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2020 года № 59/528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 50/468</w:t>
            </w:r>
          </w:p>
        </w:tc>
      </w:tr>
    </w:tbl>
    <w:bookmarkStart w:name="z8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098"/>
        <w:gridCol w:w="1098"/>
        <w:gridCol w:w="6704"/>
        <w:gridCol w:w="25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940 963,0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55 625,0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90 724,0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793 411,4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793 411,4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793 411,4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957 930,4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752 333,4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752 333,4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752 333,4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136 930,0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136 930,0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58 178,0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17 441,0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